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20" w:rsidRDefault="005447F1" w:rsidP="0054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AN ORDINANCE OF THE TOWN OF RESACA, GEORGIA FOR THE PURPOSE OF </w:t>
      </w:r>
      <w:r w:rsidR="00FC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 OF NUISANCES; REGULATION OF NUISANCE CAUSED BY OPERATION OF </w:t>
      </w:r>
      <w:r w:rsidR="00DC5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OFF-ROAD </w:t>
      </w:r>
      <w:r w:rsidR="00FC0AA3">
        <w:rPr>
          <w:rFonts w:ascii="Times New Roman" w:eastAsia="Times New Roman" w:hAnsi="Times New Roman" w:cs="Times New Roman"/>
          <w:b/>
          <w:bCs/>
          <w:sz w:val="24"/>
          <w:szCs w:val="24"/>
        </w:rPr>
        <w:t>MOTORIZED VEHICLES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, AND FOR OTHER PURPOSES, AT THE REGULAR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RESACA 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 w:rsidR="004E4E64">
        <w:rPr>
          <w:rFonts w:ascii="Times New Roman" w:eastAsia="Times New Roman" w:hAnsi="Times New Roman" w:cs="Times New Roman"/>
          <w:sz w:val="24"/>
          <w:szCs w:val="24"/>
        </w:rPr>
        <w:t>APRIL 8, 2014.</w:t>
      </w:r>
      <w:r w:rsidRPr="005447F1">
        <w:rPr>
          <w:rFonts w:ascii="Times" w:eastAsia="Times New Roman" w:hAnsi="Times" w:cs="Times New Roman"/>
          <w:sz w:val="27"/>
          <w:szCs w:val="27"/>
        </w:rPr>
        <w:br/>
      </w:r>
      <w:r w:rsidR="00A42E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47F1" w:rsidRDefault="005447F1" w:rsidP="0054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F1">
        <w:rPr>
          <w:rFonts w:ascii="Times" w:eastAsia="Times New Roman" w:hAnsi="Times" w:cs="Times New Roman"/>
          <w:sz w:val="27"/>
          <w:szCs w:val="27"/>
        </w:rPr>
        <w:br/>
      </w:r>
      <w:r w:rsidRPr="005447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47F1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, the Town Council of the Town of Resaca, Georgia, finds that </w:t>
      </w:r>
      <w:r w:rsidR="00FC0AA3">
        <w:rPr>
          <w:rFonts w:ascii="Times New Roman" w:eastAsia="Times New Roman" w:hAnsi="Times New Roman" w:cs="Times New Roman"/>
          <w:sz w:val="24"/>
          <w:szCs w:val="24"/>
        </w:rPr>
        <w:t>the operation of certain</w:t>
      </w:r>
      <w:r w:rsidR="00DC5454">
        <w:rPr>
          <w:rFonts w:ascii="Times New Roman" w:eastAsia="Times New Roman" w:hAnsi="Times New Roman" w:cs="Times New Roman"/>
          <w:sz w:val="24"/>
          <w:szCs w:val="24"/>
        </w:rPr>
        <w:t xml:space="preserve"> off-road</w:t>
      </w:r>
      <w:r w:rsidR="00FC0AA3">
        <w:rPr>
          <w:rFonts w:ascii="Times New Roman" w:eastAsia="Times New Roman" w:hAnsi="Times New Roman" w:cs="Times New Roman"/>
          <w:sz w:val="24"/>
          <w:szCs w:val="24"/>
        </w:rPr>
        <w:t xml:space="preserve"> motor vehicles, typically referred to as “four wheelers,” ATVs,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AA3">
        <w:rPr>
          <w:rFonts w:ascii="Times New Roman" w:eastAsia="Times New Roman" w:hAnsi="Times New Roman" w:cs="Times New Roman"/>
          <w:sz w:val="24"/>
          <w:szCs w:val="24"/>
        </w:rPr>
        <w:t xml:space="preserve">or off road vehicles, </w:t>
      </w:r>
      <w:r>
        <w:rPr>
          <w:rFonts w:ascii="Times New Roman" w:eastAsia="Times New Roman" w:hAnsi="Times New Roman" w:cs="Times New Roman"/>
          <w:sz w:val="24"/>
          <w:szCs w:val="24"/>
        </w:rPr>
        <w:t>disturbs the quiet enjoyment of residential tranquility</w:t>
      </w:r>
      <w:r w:rsidR="00FC0AA3">
        <w:rPr>
          <w:rFonts w:ascii="Times New Roman" w:eastAsia="Times New Roman" w:hAnsi="Times New Roman" w:cs="Times New Roman"/>
          <w:sz w:val="24"/>
          <w:szCs w:val="24"/>
        </w:rPr>
        <w:t xml:space="preserve"> within the city limits of Resaca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5447F1" w:rsidRDefault="005447F1" w:rsidP="005447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E64" w:rsidRDefault="005447F1" w:rsidP="005447F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Town Council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 finds that it would be in the best interest of public health, safety and general welfare to </w:t>
      </w:r>
      <w:r w:rsidR="00DC5454">
        <w:rPr>
          <w:rFonts w:ascii="Times New Roman" w:eastAsia="Times New Roman" w:hAnsi="Times New Roman" w:cs="Times New Roman"/>
          <w:sz w:val="24"/>
          <w:szCs w:val="24"/>
        </w:rPr>
        <w:t>regulate the operation of off-road motor vehicles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5447F1" w:rsidRDefault="005447F1" w:rsidP="005447F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47F1">
        <w:rPr>
          <w:rFonts w:ascii="Times" w:eastAsia="Times New Roman" w:hAnsi="Times" w:cs="Times New Roman"/>
          <w:sz w:val="27"/>
          <w:szCs w:val="27"/>
        </w:rPr>
        <w:br/>
      </w:r>
      <w:r w:rsidRPr="005447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47F1">
        <w:rPr>
          <w:rFonts w:ascii="Times New Roman" w:eastAsia="Times New Roman" w:hAnsi="Times New Roman" w:cs="Times New Roman"/>
          <w:b/>
          <w:bCs/>
          <w:sz w:val="24"/>
          <w:szCs w:val="24"/>
        </w:rPr>
        <w:t>WHEREAS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 xml:space="preserve">, it is within the police power of the Town of Resaca to adopt reasonable ordinances to promote the public health, safety and welfare; </w:t>
      </w:r>
    </w:p>
    <w:p w:rsidR="00A016C5" w:rsidRDefault="005447F1" w:rsidP="00A016C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47F1">
        <w:rPr>
          <w:rFonts w:ascii="Times" w:eastAsia="Times New Roman" w:hAnsi="Times" w:cs="Times New Roman"/>
          <w:sz w:val="27"/>
          <w:szCs w:val="27"/>
        </w:rPr>
        <w:br/>
      </w:r>
      <w:r w:rsidRPr="005447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NOW THEREFORE THE COUNCIL OF THE TOWN OF RESACA, GEORGIA </w:t>
      </w:r>
      <w:r w:rsidRPr="005447F1">
        <w:rPr>
          <w:rFonts w:ascii="Times New Roman" w:eastAsia="Times New Roman" w:hAnsi="Times New Roman" w:cs="Times New Roman"/>
          <w:sz w:val="24"/>
          <w:szCs w:val="24"/>
        </w:rPr>
        <w:t>ORDAINS, and it is hereby ordained, pursuant to its Home Rule authority under the Georgia Constitution and the powers granted the Town in its Char</w:t>
      </w:r>
      <w:r w:rsidR="00A016C5">
        <w:rPr>
          <w:rFonts w:ascii="Times New Roman" w:eastAsia="Times New Roman" w:hAnsi="Times New Roman" w:cs="Times New Roman"/>
          <w:sz w:val="24"/>
          <w:szCs w:val="24"/>
        </w:rPr>
        <w:t>ter, that the following ordinance is adopted:</w:t>
      </w:r>
    </w:p>
    <w:p w:rsidR="00A016C5" w:rsidRDefault="00A016C5" w:rsidP="00A016C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92FDB" w:rsidRPr="00A016C5" w:rsidRDefault="00A016C5" w:rsidP="00A016C5">
      <w:pPr>
        <w:spacing w:line="240" w:lineRule="auto"/>
        <w:jc w:val="center"/>
        <w:rPr>
          <w:b/>
        </w:rPr>
      </w:pPr>
      <w:r w:rsidRPr="00A016C5">
        <w:rPr>
          <w:rFonts w:ascii="Times New Roman" w:eastAsia="Times New Roman" w:hAnsi="Times New Roman" w:cs="Times New Roman"/>
          <w:b/>
          <w:sz w:val="24"/>
          <w:szCs w:val="24"/>
        </w:rPr>
        <w:t>TOWN O</w:t>
      </w:r>
      <w:r w:rsidR="00D92FDB" w:rsidRPr="00A016C5">
        <w:rPr>
          <w:rFonts w:ascii="Times New Roman" w:eastAsia="Times New Roman" w:hAnsi="Times New Roman" w:cs="Times New Roman"/>
          <w:b/>
          <w:sz w:val="24"/>
          <w:szCs w:val="24"/>
        </w:rPr>
        <w:t>F RESACA</w:t>
      </w:r>
    </w:p>
    <w:p w:rsidR="00D92FDB" w:rsidRPr="00A016C5" w:rsidRDefault="00DC5454" w:rsidP="00A016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NUISANCE</w:t>
      </w:r>
      <w:r w:rsidR="00D92FDB" w:rsidRPr="00A016C5">
        <w:rPr>
          <w:rFonts w:ascii="Times New Roman" w:eastAsia="Times New Roman" w:hAnsi="Times New Roman" w:cs="Times New Roman"/>
          <w:b/>
          <w:sz w:val="24"/>
          <w:szCs w:val="24"/>
        </w:rPr>
        <w:t xml:space="preserve"> ORDINANCE</w:t>
      </w: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6C5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1FF">
        <w:rPr>
          <w:rFonts w:ascii="Times New Roman" w:eastAsia="Times New Roman" w:hAnsi="Times New Roman" w:cs="Times New Roman"/>
          <w:b/>
          <w:sz w:val="24"/>
          <w:szCs w:val="24"/>
        </w:rPr>
        <w:t xml:space="preserve">Sec. 1  </w:t>
      </w:r>
      <w:r w:rsidR="00A016C5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:rsidR="00A016C5" w:rsidRDefault="00A016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6C5" w:rsidRPr="00A016C5" w:rsidRDefault="00A016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Ordinance shall be known as the Town of Resaca </w:t>
      </w:r>
      <w:r w:rsidR="00DC5454">
        <w:rPr>
          <w:rFonts w:ascii="Times New Roman" w:eastAsia="Times New Roman" w:hAnsi="Times New Roman" w:cs="Times New Roman"/>
          <w:sz w:val="24"/>
          <w:szCs w:val="24"/>
        </w:rPr>
        <w:t>Nuisance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D3F">
        <w:rPr>
          <w:rFonts w:ascii="Times New Roman" w:eastAsia="Times New Roman" w:hAnsi="Times New Roman" w:cs="Times New Roman"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6C5" w:rsidRDefault="00A016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B" w:rsidRDefault="00A016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Sec. 2  </w:t>
      </w:r>
      <w:r w:rsidR="00D92FDB" w:rsidRPr="00F561FF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</w:p>
    <w:p w:rsidR="00F561FF" w:rsidRPr="00F561FF" w:rsidRDefault="00F561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ordinance is intended to </w:t>
      </w:r>
      <w:r w:rsidR="00DC5454">
        <w:rPr>
          <w:rFonts w:ascii="Times New Roman" w:eastAsia="Times New Roman" w:hAnsi="Times New Roman" w:cs="Times New Roman"/>
          <w:sz w:val="24"/>
          <w:szCs w:val="24"/>
        </w:rPr>
        <w:t>regulation the operation of off-road motorized vehicles that have the potential to, when operated in the evening, disturb</w:t>
      </w:r>
      <w:r w:rsidR="00A016C5">
        <w:rPr>
          <w:rFonts w:ascii="Times New Roman" w:eastAsia="Times New Roman" w:hAnsi="Times New Roman" w:cs="Times New Roman"/>
          <w:sz w:val="24"/>
          <w:szCs w:val="24"/>
        </w:rPr>
        <w:t xml:space="preserve"> the quiet enjoyment of residential tranquility</w:t>
      </w:r>
      <w:r w:rsidR="00DC5454">
        <w:rPr>
          <w:rFonts w:ascii="Times New Roman" w:eastAsia="Times New Roman" w:hAnsi="Times New Roman" w:cs="Times New Roman"/>
          <w:sz w:val="24"/>
          <w:szCs w:val="24"/>
        </w:rPr>
        <w:t xml:space="preserve"> within the city limits of Resaca</w:t>
      </w:r>
      <w:r w:rsidR="004C2A47">
        <w:rPr>
          <w:rFonts w:ascii="Times New Roman" w:eastAsia="Times New Roman" w:hAnsi="Times New Roman" w:cs="Times New Roman"/>
          <w:sz w:val="24"/>
          <w:szCs w:val="24"/>
        </w:rPr>
        <w:t xml:space="preserve"> and thereby constitute a nuisance</w:t>
      </w:r>
      <w:r w:rsidR="00A016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FDB" w:rsidRPr="00F561FF" w:rsidRDefault="00D92F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1FF">
        <w:rPr>
          <w:rFonts w:ascii="Times New Roman" w:eastAsia="Times New Roman" w:hAnsi="Times New Roman" w:cs="Times New Roman"/>
          <w:b/>
          <w:sz w:val="24"/>
          <w:szCs w:val="24"/>
        </w:rPr>
        <w:t xml:space="preserve">Sec. </w:t>
      </w:r>
      <w:r w:rsidR="00A016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61FF">
        <w:rPr>
          <w:rFonts w:ascii="Times New Roman" w:eastAsia="Times New Roman" w:hAnsi="Times New Roman" w:cs="Times New Roman"/>
          <w:b/>
          <w:sz w:val="24"/>
          <w:szCs w:val="24"/>
        </w:rPr>
        <w:t xml:space="preserve">  Definitions</w:t>
      </w:r>
    </w:p>
    <w:p w:rsidR="00F561FF" w:rsidRDefault="00F56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FDB" w:rsidRDefault="00F56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7ED1">
        <w:rPr>
          <w:rFonts w:ascii="Times New Roman" w:eastAsia="Times New Roman" w:hAnsi="Times New Roman" w:cs="Times New Roman"/>
          <w:sz w:val="24"/>
          <w:szCs w:val="24"/>
        </w:rPr>
        <w:t>Off-road motorized vehicle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means </w:t>
      </w:r>
      <w:r w:rsidR="00E67ED1">
        <w:rPr>
          <w:rFonts w:ascii="Times New Roman" w:eastAsia="Times New Roman" w:hAnsi="Times New Roman" w:cs="Times New Roman"/>
          <w:sz w:val="24"/>
          <w:szCs w:val="24"/>
        </w:rPr>
        <w:t xml:space="preserve">any motorized vehicle designed for off-road use, commonly referred to as all-terrain vehicles, also known as “ATVs,” “Side-by-Sides,” “Four-wheelers,” “gators,” “mules,” etc.  </w:t>
      </w:r>
    </w:p>
    <w:p w:rsidR="001E3D01" w:rsidRDefault="001E3D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7" w:rsidRDefault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7" w:rsidRDefault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7" w:rsidRDefault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1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Sec. </w:t>
      </w:r>
      <w:r w:rsidR="00A016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61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E4E64">
        <w:rPr>
          <w:rFonts w:ascii="Times New Roman" w:eastAsia="Times New Roman" w:hAnsi="Times New Roman" w:cs="Times New Roman"/>
          <w:b/>
          <w:sz w:val="24"/>
          <w:szCs w:val="24"/>
        </w:rPr>
        <w:t xml:space="preserve">Restriction </w:t>
      </w:r>
      <w:r w:rsidR="00E67ED1">
        <w:rPr>
          <w:rFonts w:ascii="Times New Roman" w:eastAsia="Times New Roman" w:hAnsi="Times New Roman" w:cs="Times New Roman"/>
          <w:b/>
          <w:sz w:val="24"/>
          <w:szCs w:val="24"/>
        </w:rPr>
        <w:t>of Hours of Operation</w:t>
      </w:r>
    </w:p>
    <w:p w:rsidR="00F561FF" w:rsidRPr="00F561FF" w:rsidRDefault="00F561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FDB" w:rsidRDefault="00D9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It shall be unlawful to </w:t>
      </w:r>
      <w:r w:rsidR="00E67ED1">
        <w:rPr>
          <w:rFonts w:ascii="Times New Roman" w:eastAsia="Times New Roman" w:hAnsi="Times New Roman" w:cs="Times New Roman"/>
          <w:sz w:val="24"/>
          <w:szCs w:val="24"/>
        </w:rPr>
        <w:t>operate</w:t>
      </w:r>
      <w:r w:rsidR="004C2A47">
        <w:rPr>
          <w:rFonts w:ascii="Times New Roman" w:eastAsia="Times New Roman" w:hAnsi="Times New Roman" w:cs="Times New Roman"/>
          <w:sz w:val="24"/>
          <w:szCs w:val="24"/>
        </w:rPr>
        <w:t xml:space="preserve"> any off-road motorized vehicle after sunset or before sunrise if the operation of such vehicle is audible on any adjacent property</w:t>
      </w:r>
      <w:r w:rsidR="00091FF7">
        <w:rPr>
          <w:rFonts w:ascii="Times New Roman" w:eastAsia="Times New Roman" w:hAnsi="Times New Roman" w:cs="Times New Roman"/>
          <w:sz w:val="24"/>
          <w:szCs w:val="24"/>
        </w:rPr>
        <w:t xml:space="preserve"> containing a residence or residences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D01" w:rsidRDefault="001E3D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F1" w:rsidRPr="004E4E64" w:rsidRDefault="004E4E64" w:rsidP="00F561FF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E64">
        <w:rPr>
          <w:rFonts w:ascii="Times New Roman" w:eastAsia="Times New Roman" w:hAnsi="Times New Roman" w:cs="Times New Roman"/>
          <w:b/>
          <w:sz w:val="24"/>
          <w:szCs w:val="24"/>
        </w:rPr>
        <w:t xml:space="preserve">Sec. 5  </w:t>
      </w:r>
      <w:r w:rsidR="004C2A47">
        <w:rPr>
          <w:rFonts w:ascii="Times New Roman" w:eastAsia="Times New Roman" w:hAnsi="Times New Roman" w:cs="Times New Roman"/>
          <w:b/>
          <w:sz w:val="24"/>
          <w:szCs w:val="24"/>
        </w:rPr>
        <w:t>Exceptions</w:t>
      </w:r>
      <w:r w:rsidRPr="004E4E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E4E64" w:rsidRDefault="004E4E64" w:rsidP="00F561F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2A47" w:rsidRDefault="004C2A47" w:rsidP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shall not be a violation to operate off-road motorized vehicles as set forth in Section 4 in the event of an emergency, including but not limited to, severe weather events.</w:t>
      </w:r>
    </w:p>
    <w:p w:rsidR="004C2A47" w:rsidRDefault="004C2A47" w:rsidP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A47" w:rsidRDefault="004C2A47" w:rsidP="004C2A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restrictions of Sec. 4 shall not apply to government-owned vehicles being operated in the course of official duties.  </w:t>
      </w:r>
    </w:p>
    <w:p w:rsidR="004E4E64" w:rsidRDefault="004E4E64" w:rsidP="00F561F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</w:p>
    <w:p w:rsidR="005447F1" w:rsidRPr="005447F1" w:rsidRDefault="005447F1" w:rsidP="00F561FF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</w:pPr>
      <w:r w:rsidRPr="005447F1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 xml:space="preserve">Sec. </w:t>
      </w:r>
      <w:r w:rsidR="00A016C5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>6</w:t>
      </w:r>
      <w:r w:rsidRPr="005447F1">
        <w:rPr>
          <w:rFonts w:ascii="Times New Roman" w:eastAsia="Times New Roman" w:hAnsi="Times New Roman" w:cs="Times New Roman"/>
          <w:b/>
          <w:sz w:val="24"/>
          <w:szCs w:val="24"/>
          <w:shd w:val="solid" w:color="FFFFFF" w:fill="FFFFFF"/>
        </w:rPr>
        <w:t xml:space="preserve">  Violations</w:t>
      </w:r>
    </w:p>
    <w:p w:rsidR="005447F1" w:rsidRPr="005447F1" w:rsidRDefault="005447F1" w:rsidP="00F561F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 w:rsidRPr="005447F1">
        <w:rPr>
          <w:rFonts w:ascii="Times New Roman" w:hAnsi="Times New Roman" w:cs="Times New Roman"/>
          <w:sz w:val="24"/>
          <w:szCs w:val="24"/>
          <w:shd w:val="solid" w:color="FFFFFF" w:fill="FFFFFF"/>
        </w:rPr>
        <w:t>Any violation of this Ordinance shall be a misdemeanor, and shall be punishable by citation to the municipal court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.  Any person convicted shall be subject to a minimum fine of $100 for the first offense, and a minimum fine of $250 for the second offense.  The maximum fine shall be $500.  Other lawful sentences may be imposed by the municipal court, including imprisonment up to 60 days, probation or community service,.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Pr="00A016C5" w:rsidRDefault="005447F1" w:rsidP="005447F1">
      <w:pPr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</w:pPr>
      <w:r w:rsidRP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 xml:space="preserve">Sec. </w:t>
      </w:r>
      <w:r w:rsid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>7</w:t>
      </w:r>
      <w:r w:rsidRP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 xml:space="preserve">  Repealer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Any existing ordinances inconsistent with the provisions of this Ordinance are hereby repealed.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Pr="00A016C5" w:rsidRDefault="005447F1" w:rsidP="005447F1">
      <w:pPr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</w:pPr>
      <w:r w:rsidRP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 xml:space="preserve">Sec. </w:t>
      </w:r>
      <w:r w:rsid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>8</w:t>
      </w:r>
      <w:r w:rsidRPr="00A016C5">
        <w:rPr>
          <w:rFonts w:ascii="Times New Roman" w:hAnsi="Times New Roman" w:cs="Times New Roman"/>
          <w:b/>
          <w:sz w:val="24"/>
          <w:szCs w:val="24"/>
          <w:shd w:val="solid" w:color="FFFFFF" w:fill="FFFFFF"/>
        </w:rPr>
        <w:t xml:space="preserve">  Effective Date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This Ordinance shall be effective </w:t>
      </w:r>
      <w:r w:rsidR="00255251">
        <w:rPr>
          <w:rFonts w:ascii="Times New Roman" w:hAnsi="Times New Roman" w:cs="Times New Roman"/>
          <w:sz w:val="24"/>
          <w:szCs w:val="24"/>
          <w:shd w:val="solid" w:color="FFFFFF" w:fill="FFFFFF"/>
        </w:rPr>
        <w:t>April 9, 2014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, the public health, safety and welfare demanding.  This Ordinance was adopted the </w:t>
      </w:r>
      <w:r w:rsidR="00255251">
        <w:rPr>
          <w:rFonts w:ascii="Times New Roman" w:hAnsi="Times New Roman" w:cs="Times New Roman"/>
          <w:sz w:val="24"/>
          <w:szCs w:val="24"/>
          <w:shd w:val="solid" w:color="FFFFFF" w:fill="FFFFFF"/>
        </w:rPr>
        <w:t>8th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day of </w:t>
      </w:r>
      <w:r w:rsidR="00255251">
        <w:rPr>
          <w:rFonts w:ascii="Times New Roman" w:hAnsi="Times New Roman" w:cs="Times New Roman"/>
          <w:sz w:val="24"/>
          <w:szCs w:val="24"/>
          <w:shd w:val="solid" w:color="FFFFFF" w:fill="FFFFFF"/>
        </w:rPr>
        <w:t>April, 2014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.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TOWN OF RESACA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______________________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Mayor</w:t>
      </w:r>
      <w:r w:rsidR="00917338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Samuel Allen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ATTEST:</w:t>
      </w: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</w:rPr>
      </w:pPr>
    </w:p>
    <w:p w:rsidR="005447F1" w:rsidRDefault="005447F1" w:rsidP="005447F1">
      <w:pPr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______________________</w:t>
      </w:r>
    </w:p>
    <w:p w:rsidR="005447F1" w:rsidRPr="005447F1" w:rsidRDefault="005447F1" w:rsidP="0054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City Clerk</w:t>
      </w:r>
      <w:r w:rsidR="00917338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</w:p>
    <w:sectPr w:rsidR="005447F1" w:rsidRPr="00544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22" w:rsidRDefault="00AA2822" w:rsidP="00F561FF">
      <w:pPr>
        <w:spacing w:line="240" w:lineRule="auto"/>
      </w:pPr>
      <w:r>
        <w:separator/>
      </w:r>
    </w:p>
  </w:endnote>
  <w:endnote w:type="continuationSeparator" w:id="1">
    <w:p w:rsidR="00AA2822" w:rsidRDefault="00AA2822" w:rsidP="00F56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22" w:rsidRDefault="00AA2822" w:rsidP="00F561FF">
      <w:pPr>
        <w:spacing w:line="240" w:lineRule="auto"/>
      </w:pPr>
      <w:r>
        <w:separator/>
      </w:r>
    </w:p>
  </w:footnote>
  <w:footnote w:type="continuationSeparator" w:id="1">
    <w:p w:rsidR="00AA2822" w:rsidRDefault="00AA2822" w:rsidP="00F561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48F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91FF7"/>
    <w:rsid w:val="001E3D01"/>
    <w:rsid w:val="0021393D"/>
    <w:rsid w:val="00224A75"/>
    <w:rsid w:val="00255251"/>
    <w:rsid w:val="00470E91"/>
    <w:rsid w:val="004C2A47"/>
    <w:rsid w:val="004E4E64"/>
    <w:rsid w:val="005447F1"/>
    <w:rsid w:val="00642C7C"/>
    <w:rsid w:val="007B5321"/>
    <w:rsid w:val="00917338"/>
    <w:rsid w:val="00A016C5"/>
    <w:rsid w:val="00A42E20"/>
    <w:rsid w:val="00AA2822"/>
    <w:rsid w:val="00D533F7"/>
    <w:rsid w:val="00D92FDB"/>
    <w:rsid w:val="00DC5454"/>
    <w:rsid w:val="00DD7D3F"/>
    <w:rsid w:val="00E67ED1"/>
    <w:rsid w:val="00F561FF"/>
    <w:rsid w:val="00F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F5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61F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F5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61FF"/>
    <w:rPr>
      <w:rFonts w:ascii="Arial" w:eastAsia="Arial" w:hAnsi="Arial" w:cs="Arial"/>
      <w:color w:val="000000"/>
      <w:sz w:val="22"/>
      <w:szCs w:val="22"/>
    </w:rPr>
  </w:style>
  <w:style w:type="character" w:customStyle="1" w:styleId="apple-tab-span">
    <w:name w:val="apple-tab-span"/>
    <w:rsid w:val="0054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Olson</dc:creator>
  <cp:lastModifiedBy>Admin</cp:lastModifiedBy>
  <cp:revision>2</cp:revision>
  <cp:lastPrinted>2014-03-31T16:11:00Z</cp:lastPrinted>
  <dcterms:created xsi:type="dcterms:W3CDTF">2014-03-31T16:12:00Z</dcterms:created>
  <dcterms:modified xsi:type="dcterms:W3CDTF">2014-03-31T16:12:00Z</dcterms:modified>
</cp:coreProperties>
</file>